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0067-01-2023-011154-19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владеющей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нуждающейся, 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586230810016393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29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28.10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извещенная о времени и месте рассмотрения дела надлежащим </w:t>
      </w:r>
      <w:r>
        <w:rPr>
          <w:rFonts w:ascii="Times New Roman" w:eastAsia="Times New Roman" w:hAnsi="Times New Roman" w:cs="Times New Roman"/>
          <w:sz w:val="26"/>
          <w:szCs w:val="26"/>
        </w:rPr>
        <w:t>образом, а именно телефонограммой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явилась, ходатайств об отложении рассмотрения дела не заявляла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18810586230810016393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29.08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37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0412365400675021562320140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9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5rplc-24">
    <w:name w:val="cat-UserDefined grp-35 rplc-24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5rplc-28">
    <w:name w:val="cat-UserDefined grp-35 rplc-28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7rplc-33">
    <w:name w:val="cat-UserDefined grp-37 rplc-33"/>
    <w:basedOn w:val="DefaultParagraphFont"/>
  </w:style>
  <w:style w:type="character" w:customStyle="1" w:styleId="cat-UserDefinedgrp-35rplc-36">
    <w:name w:val="cat-UserDefined grp-35 rplc-36"/>
    <w:basedOn w:val="DefaultParagraphFont"/>
  </w:style>
  <w:style w:type="character" w:customStyle="1" w:styleId="cat-UserDefinedgrp-35rplc-38">
    <w:name w:val="cat-UserDefined grp-35 rplc-38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39rplc-52">
    <w:name w:val="cat-UserDefined grp-39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